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E" w:rsidRDefault="00025F6E">
      <w:pPr>
        <w:pStyle w:val="Corpodetexto"/>
        <w:spacing w:before="7"/>
        <w:rPr>
          <w:rFonts w:ascii="Arial"/>
          <w:b/>
          <w:sz w:val="24"/>
        </w:rPr>
      </w:pPr>
    </w:p>
    <w:p w:rsidR="00025F6E" w:rsidRDefault="00C11EDB">
      <w:pPr>
        <w:pStyle w:val="Ttulo3"/>
        <w:spacing w:before="100"/>
        <w:ind w:left="2685" w:right="300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:rsidR="00025F6E" w:rsidRDefault="00025F6E">
      <w:pPr>
        <w:pStyle w:val="Corpodetexto"/>
        <w:spacing w:before="2"/>
        <w:rPr>
          <w:rFonts w:ascii="Arial"/>
          <w:b/>
          <w:sz w:val="14"/>
        </w:rPr>
      </w:pPr>
    </w:p>
    <w:p w:rsidR="00025F6E" w:rsidRDefault="00C11EDB">
      <w:pPr>
        <w:pStyle w:val="PargrafodaLista"/>
        <w:numPr>
          <w:ilvl w:val="0"/>
          <w:numId w:val="6"/>
        </w:numPr>
        <w:tabs>
          <w:tab w:val="left" w:pos="1582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DF21C2">
        <w:trPr>
          <w:trHeight w:val="308"/>
        </w:trPr>
        <w:tc>
          <w:tcPr>
            <w:tcW w:w="4313" w:type="dxa"/>
            <w:shd w:val="clear" w:color="auto" w:fill="DAEDF3"/>
          </w:tcPr>
          <w:p w:rsidR="00DF21C2" w:rsidRDefault="00DF21C2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:rsidR="00DF21C2" w:rsidRDefault="00DF21C2" w:rsidP="00C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Universidade Federal da Integração Latino-Americana (UNILA)</w:t>
            </w:r>
          </w:p>
        </w:tc>
      </w:tr>
      <w:tr w:rsidR="00DF21C2">
        <w:trPr>
          <w:trHeight w:val="306"/>
        </w:trPr>
        <w:tc>
          <w:tcPr>
            <w:tcW w:w="4313" w:type="dxa"/>
            <w:shd w:val="clear" w:color="auto" w:fill="DAEDF3"/>
          </w:tcPr>
          <w:p w:rsidR="00DF21C2" w:rsidRDefault="00DF21C2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:rsidR="00DF21C2" w:rsidRDefault="00DF21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C2">
        <w:trPr>
          <w:trHeight w:val="307"/>
        </w:trPr>
        <w:tc>
          <w:tcPr>
            <w:tcW w:w="4313" w:type="dxa"/>
            <w:shd w:val="clear" w:color="auto" w:fill="DAEDF3"/>
          </w:tcPr>
          <w:p w:rsidR="00DF21C2" w:rsidRDefault="00DF21C2">
            <w:pPr>
              <w:pStyle w:val="TableParagraph"/>
              <w:spacing w:before="12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:rsidR="00DF21C2" w:rsidRDefault="00DF21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F6E" w:rsidRDefault="00025F6E">
      <w:pPr>
        <w:pStyle w:val="Corpodetexto"/>
        <w:rPr>
          <w:rFonts w:ascii="Arial"/>
          <w:b/>
          <w:sz w:val="24"/>
        </w:rPr>
      </w:pPr>
    </w:p>
    <w:p w:rsidR="00025F6E" w:rsidRDefault="00C11EDB">
      <w:pPr>
        <w:pStyle w:val="Ttulo3"/>
        <w:numPr>
          <w:ilvl w:val="0"/>
          <w:numId w:val="6"/>
        </w:numPr>
        <w:tabs>
          <w:tab w:val="left" w:pos="1582"/>
        </w:tabs>
        <w:spacing w:before="151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025F6E">
        <w:trPr>
          <w:trHeight w:val="307"/>
        </w:trPr>
        <w:tc>
          <w:tcPr>
            <w:tcW w:w="8621" w:type="dxa"/>
          </w:tcPr>
          <w:p w:rsidR="00025F6E" w:rsidRDefault="00C11EDB">
            <w:pPr>
              <w:pStyle w:val="TableParagraph"/>
              <w:spacing w:before="17"/>
              <w:ind w:left="57"/>
              <w:rPr>
                <w:rFonts w:ascii="Arial MT"/>
              </w:rPr>
            </w:pPr>
            <w:proofErr w:type="gramStart"/>
            <w:r>
              <w:rPr>
                <w:rFonts w:ascii="Arial MT"/>
                <w:w w:val="82"/>
              </w:rPr>
              <w:t>1</w:t>
            </w:r>
            <w:proofErr w:type="gramEnd"/>
          </w:p>
        </w:tc>
      </w:tr>
      <w:tr w:rsidR="00025F6E">
        <w:trPr>
          <w:trHeight w:val="307"/>
        </w:trPr>
        <w:tc>
          <w:tcPr>
            <w:tcW w:w="8621" w:type="dxa"/>
          </w:tcPr>
          <w:p w:rsidR="00025F6E" w:rsidRDefault="00C11EDB">
            <w:pPr>
              <w:pStyle w:val="TableParagraph"/>
              <w:spacing w:before="17"/>
              <w:ind w:left="57"/>
              <w:rPr>
                <w:rFonts w:ascii="Arial MT"/>
              </w:rPr>
            </w:pPr>
            <w:proofErr w:type="gramStart"/>
            <w:r>
              <w:rPr>
                <w:rFonts w:ascii="Arial MT"/>
                <w:w w:val="82"/>
              </w:rPr>
              <w:t>2</w:t>
            </w:r>
            <w:proofErr w:type="gramEnd"/>
          </w:p>
        </w:tc>
      </w:tr>
      <w:tr w:rsidR="00025F6E">
        <w:trPr>
          <w:trHeight w:val="307"/>
        </w:trPr>
        <w:tc>
          <w:tcPr>
            <w:tcW w:w="8621" w:type="dxa"/>
          </w:tcPr>
          <w:p w:rsidR="00025F6E" w:rsidRDefault="00C11EDB">
            <w:pPr>
              <w:pStyle w:val="TableParagraph"/>
              <w:spacing w:before="17"/>
              <w:ind w:left="57"/>
              <w:rPr>
                <w:rFonts w:ascii="Arial MT"/>
              </w:rPr>
            </w:pPr>
            <w:proofErr w:type="gramStart"/>
            <w:r>
              <w:rPr>
                <w:rFonts w:ascii="Arial MT"/>
                <w:w w:val="82"/>
              </w:rPr>
              <w:t>3</w:t>
            </w:r>
            <w:proofErr w:type="gramEnd"/>
          </w:p>
        </w:tc>
      </w:tr>
      <w:tr w:rsidR="00025F6E">
        <w:trPr>
          <w:trHeight w:val="308"/>
        </w:trPr>
        <w:tc>
          <w:tcPr>
            <w:tcW w:w="8621" w:type="dxa"/>
          </w:tcPr>
          <w:p w:rsidR="00025F6E" w:rsidRDefault="00C11EDB">
            <w:pPr>
              <w:pStyle w:val="TableParagraph"/>
              <w:spacing w:before="17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:rsidR="00025F6E" w:rsidRDefault="00025F6E">
      <w:pPr>
        <w:pStyle w:val="Corpodetexto"/>
        <w:spacing w:before="5"/>
        <w:rPr>
          <w:rFonts w:ascii="Arial"/>
          <w:b/>
          <w:sz w:val="24"/>
        </w:rPr>
      </w:pPr>
    </w:p>
    <w:p w:rsidR="00025F6E" w:rsidRDefault="00C11EDB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025F6E" w:rsidRDefault="00C11EDB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proofErr w:type="gramStart"/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proofErr w:type="gramEnd"/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:rsidR="00025F6E" w:rsidRDefault="00C11EDB" w:rsidP="00DF21C2">
      <w:pPr>
        <w:tabs>
          <w:tab w:val="left" w:pos="6862"/>
        </w:tabs>
        <w:ind w:left="1950" w:right="169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 w:rsidR="00DF21C2" w:rsidRPr="00BF3291">
        <w:rPr>
          <w:rFonts w:ascii="Arial" w:eastAsia="Arial" w:hAnsi="Arial" w:cs="Arial"/>
          <w:b/>
          <w:i/>
        </w:rPr>
        <w:t>PROGRAMA INSTITUCIONAL DE BOLSAS D</w:t>
      </w:r>
      <w:r w:rsidR="00DF21C2">
        <w:rPr>
          <w:rFonts w:ascii="Arial" w:eastAsia="Arial" w:hAnsi="Arial" w:cs="Arial"/>
          <w:b/>
          <w:i/>
        </w:rPr>
        <w:t>E EXTENSÃO UNIVERSITÁRIA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 w:rsidR="00DF21C2">
        <w:rPr>
          <w:rFonts w:ascii="Arial" w:hAnsi="Arial"/>
          <w:i/>
          <w:w w:val="80"/>
        </w:rPr>
        <w:t xml:space="preserve"> </w:t>
      </w: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:rsidR="00025F6E" w:rsidRDefault="00C11EDB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ind w:right="170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proofErr w:type="gramStart"/>
      <w:r>
        <w:rPr>
          <w:rFonts w:ascii="Arial" w:hAnsi="Arial"/>
          <w:i/>
          <w:w w:val="80"/>
        </w:rPr>
        <w:t>7</w:t>
      </w:r>
      <w:proofErr w:type="gramEnd"/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025F6E" w:rsidRDefault="00025F6E">
      <w:pPr>
        <w:pStyle w:val="Corpodetexto"/>
        <w:rPr>
          <w:rFonts w:ascii="Arial"/>
          <w:i/>
          <w:sz w:val="24"/>
        </w:rPr>
      </w:pPr>
    </w:p>
    <w:p w:rsidR="00025F6E" w:rsidRDefault="00025F6E">
      <w:pPr>
        <w:pStyle w:val="Corpodetexto"/>
        <w:spacing w:before="5"/>
        <w:rPr>
          <w:rFonts w:ascii="Arial"/>
          <w:i/>
          <w:sz w:val="25"/>
        </w:rPr>
      </w:pPr>
    </w:p>
    <w:p w:rsidR="00025F6E" w:rsidRDefault="00C11EDB">
      <w:pPr>
        <w:pStyle w:val="Ttulo3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025F6E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:rsidR="00025F6E" w:rsidRDefault="00C11EDB">
            <w:pPr>
              <w:pStyle w:val="TableParagraph"/>
              <w:spacing w:before="37" w:line="213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025F6E">
        <w:trPr>
          <w:trHeight w:val="521"/>
        </w:trPr>
        <w:tc>
          <w:tcPr>
            <w:tcW w:w="8621" w:type="dxa"/>
            <w:gridSpan w:val="2"/>
          </w:tcPr>
          <w:p w:rsidR="00025F6E" w:rsidRDefault="00C11EDB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025F6E">
        <w:trPr>
          <w:trHeight w:val="763"/>
        </w:trPr>
        <w:tc>
          <w:tcPr>
            <w:tcW w:w="4311" w:type="dxa"/>
          </w:tcPr>
          <w:p w:rsidR="00025F6E" w:rsidRDefault="00025F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:rsidR="00025F6E" w:rsidRDefault="00025F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F6E">
        <w:trPr>
          <w:trHeight w:val="533"/>
        </w:trPr>
        <w:tc>
          <w:tcPr>
            <w:tcW w:w="4311" w:type="dxa"/>
            <w:shd w:val="clear" w:color="auto" w:fill="C5D9F0"/>
          </w:tcPr>
          <w:p w:rsidR="00025F6E" w:rsidRDefault="00C11EDB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:rsidR="00025F6E" w:rsidRDefault="00C11EDB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025F6E">
        <w:trPr>
          <w:trHeight w:val="308"/>
        </w:trPr>
        <w:tc>
          <w:tcPr>
            <w:tcW w:w="8621" w:type="dxa"/>
            <w:gridSpan w:val="2"/>
          </w:tcPr>
          <w:p w:rsidR="00025F6E" w:rsidRDefault="00025F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21C2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:rsidR="00DF21C2" w:rsidRDefault="00DF21C2" w:rsidP="00C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16" w:lineRule="auto"/>
              <w:ind w:left="2644" w:right="1843" w:hanging="65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Aprovação da Pró-Reitoria de Extensão</w:t>
            </w:r>
          </w:p>
        </w:tc>
      </w:tr>
    </w:tbl>
    <w:p w:rsidR="00025F6E" w:rsidRDefault="00025F6E">
      <w:pPr>
        <w:pStyle w:val="Corpodetexto"/>
        <w:spacing w:before="5"/>
        <w:rPr>
          <w:rFonts w:ascii="Arial"/>
          <w:b/>
          <w:sz w:val="32"/>
        </w:rPr>
      </w:pPr>
    </w:p>
    <w:p w:rsidR="00025F6E" w:rsidRDefault="00C11EDB">
      <w:pPr>
        <w:pStyle w:val="Corpodetexto"/>
        <w:spacing w:before="1"/>
        <w:ind w:left="1382"/>
        <w:rPr>
          <w:rFonts w:ascii="Times New Roman"/>
        </w:rPr>
      </w:pPr>
      <w:r>
        <w:pict>
          <v:rect id="_x0000_s1030" style="position:absolute;left:0;text-align:left;margin-left:103.1pt;margin-top:7.5pt;width:2in;height:.55pt;z-index:251648512;mso-position-horizontal-relative:page;mso-width-relative:page;mso-height-relative:page" fillcolor="black" stroked="f">
            <w10:wrap anchorx="page"/>
          </v:rect>
        </w:pict>
      </w:r>
      <w:r>
        <w:rPr>
          <w:rFonts w:ascii="Times New Roman"/>
        </w:rPr>
        <w:t>1.</w:t>
      </w:r>
    </w:p>
    <w:p w:rsidR="00025F6E" w:rsidRDefault="00C11EDB">
      <w:pPr>
        <w:spacing w:before="37" w:line="228" w:lineRule="exact"/>
        <w:ind w:left="1382"/>
        <w:rPr>
          <w:sz w:val="18"/>
        </w:rPr>
      </w:pPr>
      <w:proofErr w:type="gramStart"/>
      <w:r>
        <w:rPr>
          <w:spacing w:val="-3"/>
          <w:w w:val="80"/>
          <w:position w:val="6"/>
          <w:sz w:val="14"/>
        </w:rPr>
        <w:t>1</w:t>
      </w:r>
      <w:proofErr w:type="gramEnd"/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025F6E" w:rsidRDefault="00C11EDB">
      <w:pPr>
        <w:ind w:left="1382" w:right="1614"/>
        <w:rPr>
          <w:sz w:val="18"/>
        </w:rPr>
      </w:pPr>
      <w:proofErr w:type="gramStart"/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proofErr w:type="gramEnd"/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025F6E" w:rsidRDefault="00C11EDB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025F6E" w:rsidRDefault="00C11EDB" w:rsidP="00DF21C2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  <w:bookmarkStart w:id="0" w:name="_GoBack"/>
      <w:bookmarkEnd w:id="0"/>
    </w:p>
    <w:sectPr w:rsidR="00025F6E" w:rsidSect="00DF21C2">
      <w:headerReference w:type="default" r:id="rId9"/>
      <w:footerReference w:type="default" r:id="rId10"/>
      <w:pgSz w:w="11910" w:h="16840"/>
      <w:pgMar w:top="2760" w:right="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DB" w:rsidRDefault="00C11EDB">
      <w:r>
        <w:separator/>
      </w:r>
    </w:p>
  </w:endnote>
  <w:endnote w:type="continuationSeparator" w:id="0">
    <w:p w:rsidR="00C11EDB" w:rsidRDefault="00C1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E" w:rsidRDefault="00C11ED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5.9pt;margin-top:804pt;width:83.7pt;height:13.5pt;z-index:-251656704;mso-position-horizontal-relative:page;mso-position-vertical-relative:page;mso-width-relative:page;mso-height-relative:page" filled="f" stroked="f">
          <v:textbox inset="0,0,0,0">
            <w:txbxContent>
              <w:p w:rsidR="00025F6E" w:rsidRDefault="00C11EDB">
                <w:pPr>
                  <w:spacing w:before="19"/>
                  <w:ind w:left="20"/>
                  <w:rPr>
                    <w:rFonts w:ascii="Arial"/>
                    <w:b/>
                    <w:i/>
                    <w:sz w:val="20"/>
                  </w:rPr>
                </w:pPr>
                <w:hyperlink r:id="rId1">
                  <w:r>
                    <w:rPr>
                      <w:rFonts w:ascii="Arial"/>
                      <w:b/>
                      <w:i/>
                      <w:color w:val="006FC0"/>
                      <w:spacing w:val="-1"/>
                      <w:w w:val="80"/>
                      <w:sz w:val="20"/>
                    </w:rPr>
                    <w:t>www.FapPR.pr.gov.br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DB" w:rsidRDefault="00C11EDB">
      <w:r>
        <w:separator/>
      </w:r>
    </w:p>
  </w:footnote>
  <w:footnote w:type="continuationSeparator" w:id="0">
    <w:p w:rsidR="00C11EDB" w:rsidRDefault="00C1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C2" w:rsidRDefault="00DF21C2" w:rsidP="00DF21C2">
    <w:pPr>
      <w:spacing w:before="18"/>
      <w:ind w:left="17" w:right="17" w:firstLine="17"/>
      <w:jc w:val="center"/>
      <w:textDirection w:val="btLr"/>
      <w:rPr>
        <w:rFonts w:ascii="Arial" w:eastAsia="Arial" w:hAnsi="Arial" w:cs="Arial"/>
        <w:b/>
        <w:color w:val="4F81BC"/>
        <w:sz w:val="24"/>
      </w:rPr>
    </w:pPr>
  </w:p>
  <w:p w:rsidR="00DF21C2" w:rsidRDefault="00DF21C2" w:rsidP="00DF21C2">
    <w:pPr>
      <w:spacing w:before="18"/>
      <w:ind w:left="17" w:right="17" w:firstLine="17"/>
      <w:jc w:val="center"/>
      <w:textDirection w:val="btLr"/>
      <w:rPr>
        <w:rFonts w:ascii="Arial" w:eastAsia="Arial" w:hAnsi="Arial" w:cs="Arial"/>
        <w:b/>
        <w:color w:val="4F81BC"/>
        <w:sz w:val="24"/>
      </w:rPr>
    </w:pPr>
  </w:p>
  <w:p w:rsidR="00DF21C2" w:rsidRDefault="00DF21C2" w:rsidP="00DF21C2">
    <w:pPr>
      <w:spacing w:before="18"/>
      <w:ind w:left="17" w:right="17" w:firstLine="17"/>
      <w:jc w:val="center"/>
      <w:textDirection w:val="btLr"/>
      <w:rPr>
        <w:rFonts w:ascii="Arial" w:eastAsia="Arial" w:hAnsi="Arial" w:cs="Arial"/>
        <w:b/>
        <w:color w:val="4F81BC"/>
        <w:sz w:val="24"/>
      </w:rPr>
    </w:pPr>
  </w:p>
  <w:p w:rsidR="00DF21C2" w:rsidRDefault="00DF21C2" w:rsidP="00DF21C2">
    <w:pPr>
      <w:spacing w:before="18"/>
      <w:ind w:left="17" w:right="17" w:firstLine="17"/>
      <w:jc w:val="center"/>
      <w:textDirection w:val="btLr"/>
      <w:rPr>
        <w:rFonts w:ascii="Arial" w:eastAsia="Arial" w:hAnsi="Arial" w:cs="Arial"/>
        <w:b/>
        <w:color w:val="4F81BC"/>
        <w:sz w:val="24"/>
      </w:rPr>
    </w:pPr>
  </w:p>
  <w:p w:rsidR="00DF21C2" w:rsidRDefault="00DF21C2" w:rsidP="00DF21C2">
    <w:pPr>
      <w:spacing w:before="18"/>
      <w:ind w:left="17" w:right="17" w:firstLine="17"/>
      <w:jc w:val="center"/>
      <w:textDirection w:val="btLr"/>
      <w:rPr>
        <w:rFonts w:ascii="Arial" w:eastAsia="Arial" w:hAnsi="Arial" w:cs="Arial"/>
        <w:b/>
        <w:color w:val="4F81BC"/>
        <w:sz w:val="24"/>
      </w:rPr>
    </w:pPr>
    <w:r>
      <w:rPr>
        <w:rFonts w:ascii="Arial" w:eastAsia="Arial" w:hAnsi="Arial" w:cs="Arial"/>
        <w:b/>
        <w:color w:val="4F81BC"/>
        <w:sz w:val="24"/>
      </w:rPr>
      <w:t xml:space="preserve">CHAMADA PÚBLICA Nº 06/2021 </w:t>
    </w:r>
    <w:r>
      <w:rPr>
        <w:rFonts w:ascii="Arial" w:eastAsia="Arial" w:hAnsi="Arial" w:cs="Arial"/>
        <w:b/>
        <w:color w:val="4F81BC"/>
        <w:sz w:val="24"/>
      </w:rPr>
      <w:t>–</w:t>
    </w:r>
    <w:r>
      <w:rPr>
        <w:rFonts w:ascii="Arial" w:eastAsia="Arial" w:hAnsi="Arial" w:cs="Arial"/>
        <w:b/>
        <w:color w:val="4F81BC"/>
        <w:sz w:val="24"/>
      </w:rPr>
      <w:t xml:space="preserve"> </w:t>
    </w:r>
  </w:p>
  <w:p w:rsidR="00DF21C2" w:rsidRDefault="00DF21C2" w:rsidP="00DF21C2">
    <w:pPr>
      <w:spacing w:before="18"/>
      <w:ind w:left="17" w:right="17" w:firstLine="17"/>
      <w:jc w:val="center"/>
      <w:textDirection w:val="btLr"/>
    </w:pPr>
    <w:r>
      <w:rPr>
        <w:rFonts w:ascii="Arial" w:eastAsia="Arial" w:hAnsi="Arial" w:cs="Arial"/>
        <w:b/>
        <w:color w:val="4F81BC"/>
        <w:sz w:val="24"/>
      </w:rPr>
      <w:t>PROGRAMA INSTITUCIONAL</w:t>
    </w:r>
  </w:p>
  <w:p w:rsidR="00025F6E" w:rsidRDefault="00C11E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4DE2251F" wp14:editId="77B6FF9C">
          <wp:simplePos x="0" y="0"/>
          <wp:positionH relativeFrom="page">
            <wp:posOffset>3032760</wp:posOffset>
          </wp:positionH>
          <wp:positionV relativeFrom="page">
            <wp:posOffset>288290</wp:posOffset>
          </wp:positionV>
          <wp:extent cx="1513840" cy="59753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839" cy="597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F6E"/>
    <w:rsid w:val="00025F6E"/>
    <w:rsid w:val="00C11EDB"/>
    <w:rsid w:val="00DF21C2"/>
    <w:rsid w:val="5B7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2690" w:right="3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spacing w:before="19"/>
      <w:ind w:left="15" w:right="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814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1"/>
    <w:qFormat/>
    <w:pPr>
      <w:ind w:left="814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DF2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21C2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DF2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21C2"/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2690" w:right="30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spacing w:before="19"/>
      <w:ind w:left="15" w:right="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814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uiPriority w:val="1"/>
    <w:qFormat/>
    <w:pPr>
      <w:ind w:left="814"/>
      <w:jc w:val="both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DF2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21C2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DF2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21C2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6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2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HP</cp:lastModifiedBy>
  <cp:revision>2</cp:revision>
  <dcterms:created xsi:type="dcterms:W3CDTF">2021-07-30T16:39:00Z</dcterms:created>
  <dcterms:modified xsi:type="dcterms:W3CDTF">2021-07-30T16:39:00Z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